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4CC209" w14:textId="77777777" w:rsidR="006D546B" w:rsidRDefault="006D546B" w:rsidP="00183BD4">
      <w:pPr>
        <w:rPr>
          <w:rFonts w:ascii="Amnesty Trade Gothic" w:hAnsi="Amnesty Trade Gothic" w:cs="Arial"/>
          <w:b/>
          <w:bCs/>
          <w:sz w:val="24"/>
          <w:szCs w:val="24"/>
          <w:lang w:val="it-IT"/>
        </w:rPr>
      </w:pPr>
    </w:p>
    <w:p w14:paraId="39B27A02" w14:textId="50BC9E32" w:rsidR="00183BD4" w:rsidRPr="006D546B" w:rsidRDefault="00183BD4" w:rsidP="007709E1">
      <w:pPr>
        <w:jc w:val="right"/>
        <w:rPr>
          <w:rFonts w:ascii="Amnesty Trade Gothic" w:hAnsi="Amnesty Trade Gothic"/>
          <w:color w:val="4472C4" w:themeColor="accent1"/>
          <w:sz w:val="24"/>
          <w:szCs w:val="24"/>
          <w:lang w:val="it-IT"/>
        </w:rPr>
      </w:pPr>
      <w:r w:rsidRPr="006D546B">
        <w:rPr>
          <w:rFonts w:ascii="Amnesty Trade Gothic" w:hAnsi="Amnesty Trade Gothic" w:cs="Arial"/>
          <w:b/>
          <w:bCs/>
          <w:sz w:val="24"/>
          <w:szCs w:val="24"/>
          <w:lang w:val="it-IT"/>
        </w:rPr>
        <w:t>Nassima al-Sada – Saudi Arabia</w:t>
      </w:r>
    </w:p>
    <w:p w14:paraId="3CB5C1F9" w14:textId="77777777" w:rsidR="007709E1" w:rsidRPr="00277E14" w:rsidRDefault="007709E1" w:rsidP="00183BD4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it-IT"/>
        </w:rPr>
      </w:pPr>
    </w:p>
    <w:p w14:paraId="60C680D3" w14:textId="77777777" w:rsidR="00277E14" w:rsidRDefault="00277E14" w:rsidP="00183BD4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it-IT"/>
        </w:rPr>
      </w:pPr>
    </w:p>
    <w:p w14:paraId="0EFF6311" w14:textId="009EA256" w:rsidR="00183BD4" w:rsidRDefault="00183BD4" w:rsidP="00183BD4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</w:pPr>
      <w:r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  <w:t>His Majesty King Salman bin Abdul Aziz Al Saud</w:t>
      </w:r>
    </w:p>
    <w:p w14:paraId="31B9AF03" w14:textId="77777777" w:rsidR="007709E1" w:rsidRDefault="007709E1" w:rsidP="00183BD4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</w:pPr>
    </w:p>
    <w:p w14:paraId="764DBB49" w14:textId="088D59C6" w:rsidR="007F49C5" w:rsidRDefault="0045395E" w:rsidP="00183BD4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</w:pPr>
      <w:r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  <w:t xml:space="preserve">Saudi Arabian </w:t>
      </w:r>
      <w:r w:rsidR="00E17735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  <w:t>e</w:t>
      </w:r>
      <w:r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  <w:lang w:val="en-US"/>
        </w:rPr>
        <w:t>mbassy in your country</w:t>
      </w:r>
    </w:p>
    <w:p w14:paraId="2CBC60EB" w14:textId="77777777" w:rsidR="00183BD4" w:rsidRDefault="00183BD4" w:rsidP="00183BD4">
      <w:pPr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</w:p>
    <w:p w14:paraId="40D722DA" w14:textId="77777777" w:rsidR="00277E14" w:rsidRDefault="00277E14" w:rsidP="00183BD4">
      <w:pPr>
        <w:rPr>
          <w:rFonts w:ascii="Amnesty Trade Gothic" w:hAnsi="Amnesty Trade Gothic"/>
          <w:sz w:val="24"/>
          <w:szCs w:val="24"/>
        </w:rPr>
      </w:pPr>
    </w:p>
    <w:p w14:paraId="6E65D27B" w14:textId="5140DFD1" w:rsidR="00183BD4" w:rsidRDefault="00183BD4" w:rsidP="00183BD4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>Your Majesty</w:t>
      </w:r>
      <w:r w:rsidR="007709E1">
        <w:rPr>
          <w:rFonts w:ascii="Amnesty Trade Gothic" w:hAnsi="Amnesty Trade Gothic"/>
          <w:sz w:val="24"/>
          <w:szCs w:val="24"/>
        </w:rPr>
        <w:t>,</w:t>
      </w:r>
    </w:p>
    <w:p w14:paraId="69A8B750" w14:textId="77777777" w:rsidR="007709E1" w:rsidRDefault="007709E1" w:rsidP="0033353C">
      <w:pPr>
        <w:pStyle w:val="NormalWeb"/>
        <w:spacing w:line="315" w:lineRule="atLeast"/>
        <w:rPr>
          <w:rFonts w:ascii="Amnesty Trade Gothic" w:hAnsi="Amnesty Trade Gothic"/>
        </w:rPr>
      </w:pPr>
    </w:p>
    <w:p w14:paraId="247FD587" w14:textId="10C4D193" w:rsidR="0033353C" w:rsidRDefault="0033353C" w:rsidP="0033353C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Nassima al-Sada is a woman whom Saudi </w:t>
      </w:r>
      <w:r w:rsidR="00C0049C">
        <w:rPr>
          <w:rFonts w:ascii="Amnesty Trade Gothic" w:hAnsi="Amnesty Trade Gothic"/>
        </w:rPr>
        <w:t xml:space="preserve">Arabia </w:t>
      </w:r>
      <w:r>
        <w:rPr>
          <w:rFonts w:ascii="Amnesty Trade Gothic" w:hAnsi="Amnesty Trade Gothic"/>
        </w:rPr>
        <w:t xml:space="preserve">should take great pride in. Her lifelong journey has been one dedicated to the </w:t>
      </w:r>
      <w:r w:rsidR="00C0049C">
        <w:rPr>
          <w:rFonts w:ascii="Amnesty Trade Gothic" w:hAnsi="Amnesty Trade Gothic"/>
        </w:rPr>
        <w:t>improv</w:t>
      </w:r>
      <w:r w:rsidR="007D0ADA">
        <w:rPr>
          <w:rFonts w:ascii="Amnesty Trade Gothic" w:hAnsi="Amnesty Trade Gothic"/>
        </w:rPr>
        <w:t xml:space="preserve">ement of </w:t>
      </w:r>
      <w:r w:rsidR="00C0049C">
        <w:rPr>
          <w:rFonts w:ascii="Amnesty Trade Gothic" w:hAnsi="Amnesty Trade Gothic"/>
        </w:rPr>
        <w:t>women’s freedoms</w:t>
      </w:r>
      <w:r w:rsidR="007D0ADA">
        <w:rPr>
          <w:rFonts w:ascii="Amnesty Trade Gothic" w:hAnsi="Amnesty Trade Gothic"/>
        </w:rPr>
        <w:t xml:space="preserve"> and her vision of them being active members of an open, vibrant society</w:t>
      </w:r>
      <w:r>
        <w:rPr>
          <w:rFonts w:ascii="Amnesty Trade Gothic" w:hAnsi="Amnesty Trade Gothic"/>
        </w:rPr>
        <w:t>.</w:t>
      </w:r>
    </w:p>
    <w:p w14:paraId="2D16C956" w14:textId="77777777" w:rsidR="00277E14" w:rsidRDefault="0033353C" w:rsidP="006D5215">
      <w:pPr>
        <w:pStyle w:val="NormalWeb"/>
        <w:spacing w:line="315" w:lineRule="atLeast"/>
        <w:rPr>
          <w:rFonts w:ascii="Amnesty Trade Gothic" w:hAnsi="Amnesty Trade Gothic"/>
          <w:lang w:val="en-US"/>
        </w:rPr>
      </w:pPr>
      <w:r>
        <w:rPr>
          <w:rFonts w:ascii="Amnesty Trade Gothic" w:hAnsi="Amnesty Trade Gothic"/>
        </w:rPr>
        <w:t xml:space="preserve">But instead of embracing Ms. al-Sada, </w:t>
      </w:r>
      <w:r w:rsidR="00D71118">
        <w:rPr>
          <w:rFonts w:ascii="Amnesty Trade Gothic" w:hAnsi="Amnesty Trade Gothic"/>
        </w:rPr>
        <w:t xml:space="preserve">the authorities </w:t>
      </w:r>
      <w:r w:rsidRPr="001932DE">
        <w:rPr>
          <w:rFonts w:ascii="Amnesty Trade Gothic" w:hAnsi="Amnesty Trade Gothic"/>
          <w:lang w:val="en-US"/>
        </w:rPr>
        <w:t>arrested</w:t>
      </w:r>
      <w:r w:rsidR="00D71118">
        <w:rPr>
          <w:rFonts w:ascii="Amnesty Trade Gothic" w:hAnsi="Amnesty Trade Gothic"/>
          <w:lang w:val="en-US"/>
        </w:rPr>
        <w:t xml:space="preserve"> </w:t>
      </w:r>
      <w:r w:rsidR="00C0049C">
        <w:rPr>
          <w:rFonts w:ascii="Amnesty Trade Gothic" w:hAnsi="Amnesty Trade Gothic"/>
          <w:lang w:val="en-US"/>
        </w:rPr>
        <w:t>her</w:t>
      </w:r>
      <w:r w:rsidRPr="001932DE">
        <w:rPr>
          <w:rFonts w:ascii="Amnesty Trade Gothic" w:hAnsi="Amnesty Trade Gothic"/>
          <w:lang w:val="en-US"/>
        </w:rPr>
        <w:t xml:space="preserve"> in July 2018 </w:t>
      </w:r>
      <w:r>
        <w:rPr>
          <w:rFonts w:ascii="Amnesty Trade Gothic" w:hAnsi="Amnesty Trade Gothic"/>
          <w:lang w:val="en-US"/>
        </w:rPr>
        <w:t>and</w:t>
      </w:r>
      <w:r w:rsidRPr="001932DE">
        <w:rPr>
          <w:rFonts w:ascii="Amnesty Trade Gothic" w:hAnsi="Amnesty Trade Gothic"/>
          <w:lang w:val="en-US"/>
        </w:rPr>
        <w:t xml:space="preserve"> placed </w:t>
      </w:r>
      <w:r w:rsidR="00D71118">
        <w:rPr>
          <w:rFonts w:ascii="Amnesty Trade Gothic" w:hAnsi="Amnesty Trade Gothic"/>
          <w:lang w:val="en-US"/>
        </w:rPr>
        <w:t xml:space="preserve">her </w:t>
      </w:r>
      <w:r>
        <w:rPr>
          <w:rFonts w:ascii="Amnesty Trade Gothic" w:hAnsi="Amnesty Trade Gothic"/>
          <w:lang w:val="en-US"/>
        </w:rPr>
        <w:t xml:space="preserve">in solitary confinement for one year. </w:t>
      </w:r>
      <w:r w:rsidR="0062567A">
        <w:rPr>
          <w:rFonts w:ascii="Amnesty Trade Gothic" w:hAnsi="Amnesty Trade Gothic"/>
          <w:lang w:val="en-US"/>
        </w:rPr>
        <w:t>Today, she is still</w:t>
      </w:r>
      <w:r w:rsidR="007D0ADA">
        <w:rPr>
          <w:rFonts w:ascii="Amnesty Trade Gothic" w:hAnsi="Amnesty Trade Gothic"/>
          <w:lang w:val="en-US"/>
        </w:rPr>
        <w:t xml:space="preserve"> </w:t>
      </w:r>
      <w:r w:rsidR="00C0049C">
        <w:rPr>
          <w:rFonts w:ascii="Amnesty Trade Gothic" w:hAnsi="Amnesty Trade Gothic"/>
          <w:lang w:val="en-US"/>
        </w:rPr>
        <w:t>behind bars.</w:t>
      </w:r>
      <w:r w:rsidR="007D0ADA">
        <w:rPr>
          <w:rFonts w:ascii="Amnesty Trade Gothic" w:hAnsi="Amnesty Trade Gothic"/>
          <w:lang w:val="en-US"/>
        </w:rPr>
        <w:t xml:space="preserve"> </w:t>
      </w:r>
    </w:p>
    <w:p w14:paraId="572F6F36" w14:textId="5E36C3CE" w:rsidR="0033353C" w:rsidRDefault="0033353C" w:rsidP="006D5215">
      <w:pPr>
        <w:pStyle w:val="NormalWeb"/>
        <w:spacing w:line="315" w:lineRule="atLeast"/>
        <w:rPr>
          <w:rFonts w:ascii="Amnesty Trade Gothic" w:hAnsi="Amnesty Trade Gothic"/>
          <w:lang w:val="en-US"/>
        </w:rPr>
      </w:pPr>
      <w:r>
        <w:rPr>
          <w:rFonts w:ascii="Amnesty Trade Gothic" w:hAnsi="Amnesty Trade Gothic"/>
          <w:lang w:val="en-US"/>
        </w:rPr>
        <w:t xml:space="preserve">I respectfully call on you to release </w:t>
      </w:r>
      <w:r w:rsidR="008E4269">
        <w:rPr>
          <w:rFonts w:ascii="Amnesty Trade Gothic" w:hAnsi="Amnesty Trade Gothic"/>
          <w:lang w:val="en-US"/>
        </w:rPr>
        <w:t>Ms. al-</w:t>
      </w:r>
      <w:r>
        <w:rPr>
          <w:rFonts w:ascii="Amnesty Trade Gothic" w:hAnsi="Amnesty Trade Gothic"/>
          <w:lang w:val="en-US"/>
        </w:rPr>
        <w:t xml:space="preserve">Sada and all other </w:t>
      </w:r>
      <w:r w:rsidR="007D0ADA">
        <w:rPr>
          <w:rFonts w:ascii="Amnesty Trade Gothic" w:hAnsi="Amnesty Trade Gothic"/>
          <w:lang w:val="en-US"/>
        </w:rPr>
        <w:t xml:space="preserve">detained </w:t>
      </w:r>
      <w:r>
        <w:rPr>
          <w:rFonts w:ascii="Amnesty Trade Gothic" w:hAnsi="Amnesty Trade Gothic"/>
          <w:lang w:val="en-US"/>
        </w:rPr>
        <w:t>women human rights defenders</w:t>
      </w:r>
      <w:r w:rsidR="007D0ADA">
        <w:rPr>
          <w:rFonts w:ascii="Amnesty Trade Gothic" w:hAnsi="Amnesty Trade Gothic"/>
          <w:lang w:val="en-US"/>
        </w:rPr>
        <w:t>,</w:t>
      </w:r>
      <w:r>
        <w:rPr>
          <w:rFonts w:ascii="Amnesty Trade Gothic" w:hAnsi="Amnesty Trade Gothic"/>
          <w:lang w:val="en-US"/>
        </w:rPr>
        <w:t xml:space="preserve"> </w:t>
      </w:r>
      <w:r w:rsidR="007D0ADA">
        <w:rPr>
          <w:rFonts w:ascii="Amnesty Trade Gothic" w:hAnsi="Amnesty Trade Gothic"/>
          <w:lang w:val="en-US"/>
        </w:rPr>
        <w:t>immediately and without conditions</w:t>
      </w:r>
      <w:r w:rsidR="008E4269">
        <w:rPr>
          <w:rFonts w:ascii="Amnesty Trade Gothic" w:hAnsi="Amnesty Trade Gothic"/>
          <w:lang w:val="en-US"/>
        </w:rPr>
        <w:t>.</w:t>
      </w:r>
    </w:p>
    <w:p w14:paraId="0D0B114C" w14:textId="77777777" w:rsidR="00277E14" w:rsidRDefault="00277E14" w:rsidP="0033353C">
      <w:pPr>
        <w:rPr>
          <w:rFonts w:ascii="Amnesty Trade Gothic" w:hAnsi="Amnesty Trade Gothic"/>
          <w:lang w:val="en-US"/>
        </w:rPr>
      </w:pPr>
    </w:p>
    <w:p w14:paraId="32937098" w14:textId="77777777" w:rsidR="00277E14" w:rsidRDefault="00277E14" w:rsidP="0033353C">
      <w:pPr>
        <w:rPr>
          <w:rFonts w:ascii="Amnesty Trade Gothic" w:hAnsi="Amnesty Trade Gothic"/>
          <w:lang w:val="en-US"/>
        </w:rPr>
      </w:pPr>
    </w:p>
    <w:p w14:paraId="51CA5C48" w14:textId="3A4918B6" w:rsidR="008E4269" w:rsidRDefault="0062567A" w:rsidP="0033353C">
      <w:pPr>
        <w:rPr>
          <w:rFonts w:ascii="Amnesty Trade Gothic" w:hAnsi="Amnesty Trade Gothic"/>
          <w:lang w:val="en-US"/>
        </w:rPr>
      </w:pPr>
      <w:r>
        <w:rPr>
          <w:rFonts w:ascii="Amnesty Trade Gothic" w:hAnsi="Amnesty Trade Gothic"/>
          <w:lang w:val="en-US"/>
        </w:rPr>
        <w:t>Yours sincerely</w:t>
      </w:r>
      <w:r w:rsidR="00277E14">
        <w:rPr>
          <w:rFonts w:ascii="Amnesty Trade Gothic" w:hAnsi="Amnesty Trade Gothic"/>
          <w:lang w:val="en-US"/>
        </w:rPr>
        <w:t>,</w:t>
      </w:r>
      <w:bookmarkStart w:id="0" w:name="_GoBack"/>
      <w:bookmarkEnd w:id="0"/>
    </w:p>
    <w:p w14:paraId="5B43250C" w14:textId="77777777" w:rsidR="008E4269" w:rsidRPr="0033353C" w:rsidRDefault="008E4269" w:rsidP="0033353C"/>
    <w:sectPr w:rsidR="008E4269" w:rsidRPr="0033353C" w:rsidSect="00D26B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BFB8B" w14:textId="77777777" w:rsidR="00C80362" w:rsidRDefault="00C80362">
      <w:r>
        <w:separator/>
      </w:r>
    </w:p>
  </w:endnote>
  <w:endnote w:type="continuationSeparator" w:id="0">
    <w:p w14:paraId="4C8E2872" w14:textId="77777777" w:rsidR="00C80362" w:rsidRDefault="00C8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C55A7" w14:textId="77777777" w:rsidR="00277E14" w:rsidRDefault="00277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67C5" w14:textId="77777777" w:rsidR="00277E14" w:rsidRDefault="00277E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306E7" w14:textId="77777777" w:rsidR="00277E14" w:rsidRDefault="00277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DCFFA" w14:textId="77777777" w:rsidR="00C80362" w:rsidRDefault="00C80362">
      <w:r>
        <w:separator/>
      </w:r>
    </w:p>
  </w:footnote>
  <w:footnote w:type="continuationSeparator" w:id="0">
    <w:p w14:paraId="49D7C69E" w14:textId="77777777" w:rsidR="00C80362" w:rsidRDefault="00C8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13C67" w14:textId="34CBF21A" w:rsidR="00277E14" w:rsidRDefault="00277E14">
    <w:pPr>
      <w:pStyle w:val="Header"/>
    </w:pPr>
    <w:r>
      <w:rPr>
        <w:noProof/>
      </w:rPr>
      <w:pict w14:anchorId="0F13A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2610" o:spid="_x0000_s2050" type="#_x0000_t75" style="position:absolute;margin-left:0;margin-top:0;width:597pt;height:842.25pt;z-index:-251657216;mso-position-horizontal:center;mso-position-horizontal-relative:margin;mso-position-vertical:center;mso-position-vertical-relative:margin" o:allowincell="f">
          <v:imagedata r:id="rId1" o:title="W4R_202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5AF5" w14:textId="01159E67" w:rsidR="00277E14" w:rsidRDefault="00277E14">
    <w:pPr>
      <w:pStyle w:val="Header"/>
    </w:pPr>
    <w:r>
      <w:rPr>
        <w:noProof/>
      </w:rPr>
      <w:pict w14:anchorId="356A7C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2611" o:spid="_x0000_s2051" type="#_x0000_t75" style="position:absolute;margin-left:0;margin-top:0;width:597pt;height:842.25pt;z-index:-251656192;mso-position-horizontal:center;mso-position-horizontal-relative:margin;mso-position-vertical:center;mso-position-vertical-relative:margin" o:allowincell="f">
          <v:imagedata r:id="rId1" o:title="W4R_202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E3473" w14:textId="10DC8A69" w:rsidR="00277E14" w:rsidRDefault="00277E14">
    <w:pPr>
      <w:pStyle w:val="Header"/>
    </w:pPr>
    <w:r>
      <w:rPr>
        <w:noProof/>
      </w:rPr>
      <w:pict w14:anchorId="77B6A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2609" o:spid="_x0000_s2049" type="#_x0000_t75" style="position:absolute;margin-left:0;margin-top:0;width:597pt;height:842.25pt;z-index:-251658240;mso-position-horizontal:center;mso-position-horizontal-relative:margin;mso-position-vertical:center;mso-position-vertical-relative:margin" o:allowincell="f">
          <v:imagedata r:id="rId1" o:title="W4R_2020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3C"/>
    <w:rsid w:val="0000500A"/>
    <w:rsid w:val="00013F07"/>
    <w:rsid w:val="00022540"/>
    <w:rsid w:val="00025B55"/>
    <w:rsid w:val="00032461"/>
    <w:rsid w:val="00062A30"/>
    <w:rsid w:val="00092096"/>
    <w:rsid w:val="000A1AB5"/>
    <w:rsid w:val="000B0E17"/>
    <w:rsid w:val="000B28F3"/>
    <w:rsid w:val="000C6C1C"/>
    <w:rsid w:val="000D1D9A"/>
    <w:rsid w:val="000F0007"/>
    <w:rsid w:val="001011BA"/>
    <w:rsid w:val="001151EC"/>
    <w:rsid w:val="0011579A"/>
    <w:rsid w:val="00115BD6"/>
    <w:rsid w:val="00162298"/>
    <w:rsid w:val="00171FAA"/>
    <w:rsid w:val="00180B32"/>
    <w:rsid w:val="00183BD4"/>
    <w:rsid w:val="001A1321"/>
    <w:rsid w:val="001A6E07"/>
    <w:rsid w:val="001B6144"/>
    <w:rsid w:val="001C51CA"/>
    <w:rsid w:val="00221079"/>
    <w:rsid w:val="002451ED"/>
    <w:rsid w:val="00245655"/>
    <w:rsid w:val="00253532"/>
    <w:rsid w:val="002639C3"/>
    <w:rsid w:val="00277E14"/>
    <w:rsid w:val="002A127E"/>
    <w:rsid w:val="002A4C7D"/>
    <w:rsid w:val="002B137E"/>
    <w:rsid w:val="002C37B4"/>
    <w:rsid w:val="003070EF"/>
    <w:rsid w:val="00315CAB"/>
    <w:rsid w:val="0033353C"/>
    <w:rsid w:val="0034186D"/>
    <w:rsid w:val="003521FA"/>
    <w:rsid w:val="0035327E"/>
    <w:rsid w:val="003B4588"/>
    <w:rsid w:val="003E781B"/>
    <w:rsid w:val="004027CF"/>
    <w:rsid w:val="0045395E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5D20"/>
    <w:rsid w:val="005E7207"/>
    <w:rsid w:val="005F3606"/>
    <w:rsid w:val="00602F51"/>
    <w:rsid w:val="0062567A"/>
    <w:rsid w:val="00640D32"/>
    <w:rsid w:val="0066172F"/>
    <w:rsid w:val="00670965"/>
    <w:rsid w:val="006768BF"/>
    <w:rsid w:val="00691C2A"/>
    <w:rsid w:val="00695D97"/>
    <w:rsid w:val="006B1EBF"/>
    <w:rsid w:val="006B2B70"/>
    <w:rsid w:val="006C16CE"/>
    <w:rsid w:val="006D5215"/>
    <w:rsid w:val="006D546B"/>
    <w:rsid w:val="0072014A"/>
    <w:rsid w:val="00723001"/>
    <w:rsid w:val="00726498"/>
    <w:rsid w:val="00727A99"/>
    <w:rsid w:val="007321BD"/>
    <w:rsid w:val="0077060D"/>
    <w:rsid w:val="007709E1"/>
    <w:rsid w:val="0077125B"/>
    <w:rsid w:val="00771940"/>
    <w:rsid w:val="0078045D"/>
    <w:rsid w:val="00786F3A"/>
    <w:rsid w:val="007C7F1F"/>
    <w:rsid w:val="007D0ADA"/>
    <w:rsid w:val="007E0910"/>
    <w:rsid w:val="007E7456"/>
    <w:rsid w:val="007F49C5"/>
    <w:rsid w:val="0080103C"/>
    <w:rsid w:val="00826312"/>
    <w:rsid w:val="0086333C"/>
    <w:rsid w:val="00865824"/>
    <w:rsid w:val="008A0077"/>
    <w:rsid w:val="008B584E"/>
    <w:rsid w:val="008E4269"/>
    <w:rsid w:val="00947A19"/>
    <w:rsid w:val="009624C7"/>
    <w:rsid w:val="00982544"/>
    <w:rsid w:val="00A06B14"/>
    <w:rsid w:val="00A2699E"/>
    <w:rsid w:val="00A62A67"/>
    <w:rsid w:val="00A65A98"/>
    <w:rsid w:val="00A75017"/>
    <w:rsid w:val="00A85B7F"/>
    <w:rsid w:val="00A96E32"/>
    <w:rsid w:val="00AA189C"/>
    <w:rsid w:val="00B072A2"/>
    <w:rsid w:val="00B512C4"/>
    <w:rsid w:val="00B52929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C0049C"/>
    <w:rsid w:val="00C5605A"/>
    <w:rsid w:val="00C80362"/>
    <w:rsid w:val="00CA1F6D"/>
    <w:rsid w:val="00CA4292"/>
    <w:rsid w:val="00CB053B"/>
    <w:rsid w:val="00CB352F"/>
    <w:rsid w:val="00CB3802"/>
    <w:rsid w:val="00CC7E9D"/>
    <w:rsid w:val="00D26B22"/>
    <w:rsid w:val="00D3431C"/>
    <w:rsid w:val="00D35685"/>
    <w:rsid w:val="00D54BCD"/>
    <w:rsid w:val="00D649F2"/>
    <w:rsid w:val="00D71118"/>
    <w:rsid w:val="00D85DA5"/>
    <w:rsid w:val="00D90DAF"/>
    <w:rsid w:val="00DE6FAC"/>
    <w:rsid w:val="00DF0354"/>
    <w:rsid w:val="00E052FB"/>
    <w:rsid w:val="00E1436F"/>
    <w:rsid w:val="00E17735"/>
    <w:rsid w:val="00E25D16"/>
    <w:rsid w:val="00E42145"/>
    <w:rsid w:val="00E4789E"/>
    <w:rsid w:val="00E47C2B"/>
    <w:rsid w:val="00E5133E"/>
    <w:rsid w:val="00E91CDD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455D2"/>
    <w:rsid w:val="00F46AAC"/>
    <w:rsid w:val="00F528DB"/>
    <w:rsid w:val="00F752A3"/>
    <w:rsid w:val="00F85AF9"/>
    <w:rsid w:val="00F86786"/>
    <w:rsid w:val="00FD5BBC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CEE4F47"/>
  <w15:docId w15:val="{DE6BC2FA-FC0C-4410-A768-B619CDF2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353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33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33353C"/>
    <w:rPr>
      <w:sz w:val="18"/>
      <w:szCs w:val="18"/>
    </w:rPr>
  </w:style>
  <w:style w:type="paragraph" w:styleId="CommentText">
    <w:name w:val="annotation text"/>
    <w:basedOn w:val="Normal"/>
    <w:link w:val="CommentTextChar"/>
    <w:rsid w:val="003335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3353C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3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353C"/>
    <w:rPr>
      <w:rFonts w:ascii="Segoe UI" w:eastAsiaTheme="minorHAns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04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0049C"/>
    <w:rPr>
      <w:rFonts w:asciiTheme="minorHAnsi" w:eastAsiaTheme="minorHAnsi" w:hAnsiTheme="minorHAnsi" w:cstheme="min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B9F9E5E589747B8627FD48A9CF2FF" ma:contentTypeVersion="13" ma:contentTypeDescription="Create a new document." ma:contentTypeScope="" ma:versionID="31888ca5ac9593389b9e34ca64553eef">
  <xsd:schema xmlns:xsd="http://www.w3.org/2001/XMLSchema" xmlns:xs="http://www.w3.org/2001/XMLSchema" xmlns:p="http://schemas.microsoft.com/office/2006/metadata/properties" xmlns:ns3="fc831bb7-3285-467c-b40f-af1d162c1085" xmlns:ns4="2bcc2cba-ba53-4c65-94f1-8b8abf1aa00d" targetNamespace="http://schemas.microsoft.com/office/2006/metadata/properties" ma:root="true" ma:fieldsID="89b33acc3a271252df2dc0531e819979" ns3:_="" ns4:_="">
    <xsd:import namespace="fc831bb7-3285-467c-b40f-af1d162c1085"/>
    <xsd:import namespace="2bcc2cba-ba53-4c65-94f1-8b8abf1aa0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31bb7-3285-467c-b40f-af1d162c1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c2cba-ba53-4c65-94f1-8b8abf1a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19D09-27A3-4D35-97EE-1DCB5760B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31bb7-3285-467c-b40f-af1d162c1085"/>
    <ds:schemaRef ds:uri="2bcc2cba-ba53-4c65-94f1-8b8abf1aa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1B3C0-DC43-4980-8818-4299B9566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ACA84-1005-4AD6-9CBF-DBC315CE09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Tala Harb</dc:creator>
  <cp:keywords/>
  <dc:description/>
  <cp:lastModifiedBy>Adela Sandu</cp:lastModifiedBy>
  <cp:revision>9</cp:revision>
  <cp:lastPrinted>2008-10-01T16:32:00Z</cp:lastPrinted>
  <dcterms:created xsi:type="dcterms:W3CDTF">2020-09-29T10:57:00Z</dcterms:created>
  <dcterms:modified xsi:type="dcterms:W3CDTF">2020-11-30T10:42:00Z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0x010100F64B9F9E5E589747B8627FD48A9CF2FF</vt:lpwstr>
  </property>
</Properties>
</file>